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58"/>
        <w:gridCol w:w="2630"/>
      </w:tblGrid>
      <w:tr w:rsidR="006C4EA2" w:rsidRPr="006C4EA2" w14:paraId="33D91EE6" w14:textId="77777777" w:rsidTr="00E71DE8">
        <w:trPr>
          <w:tblCellSpacing w:w="15" w:type="dxa"/>
        </w:trPr>
        <w:tc>
          <w:tcPr>
            <w:tcW w:w="0" w:type="auto"/>
            <w:gridSpan w:val="2"/>
            <w:shd w:val="clear" w:color="auto" w:fill="393E40"/>
            <w:vAlign w:val="center"/>
            <w:hideMark/>
          </w:tcPr>
          <w:p w14:paraId="0A568280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FFFFFF"/>
                <w:sz w:val="21"/>
                <w:szCs w:val="21"/>
              </w:rPr>
            </w:pPr>
            <w:bookmarkStart w:id="0" w:name="_GoBack"/>
            <w:bookmarkEnd w:id="0"/>
            <w:r w:rsidRPr="006C4EA2">
              <w:rPr>
                <w:rFonts w:ascii="Helvetica" w:hAnsi="Helvetica" w:cs="Helvetica"/>
                <w:color w:val="FFFFFF"/>
                <w:sz w:val="21"/>
                <w:szCs w:val="21"/>
              </w:rPr>
              <w:t>Lid worden?</w:t>
            </w:r>
          </w:p>
        </w:tc>
      </w:tr>
      <w:tr w:rsidR="009066DB" w:rsidRPr="006C4EA2" w14:paraId="3EF44F64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2B833273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Voornaam: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633337E6" w14:textId="0D81FEDF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23CD29AF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3D968B31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Achternaam: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5366A4CD" w14:textId="4F1B7280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3777944A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10C4F6EB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Geslacht: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6F414EC3" w14:textId="6B0468E5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1278F6E7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0180A1B2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Adres: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3EC7CFBA" w14:textId="23391593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27980750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45A4C32D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Geboortedatum: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5CE06538" w14:textId="5FFD6FF5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4CBB80CF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0E5D461B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Mobiel nummer: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2B573C92" w14:textId="18BCF5C1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03844593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504961E3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Email: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2A3D0F64" w14:textId="679EDDA4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750E37B4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046DCE81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Was u eerder lid van een sport vereniging en zo ja, welke?: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0397E3E3" w14:textId="554588D3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32A6F5E7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3D7BF618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 xml:space="preserve">Hebt u reeds eerder aan competitiewedstrijden van de </w:t>
            </w:r>
            <w:proofErr w:type="spellStart"/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NeVoBo</w:t>
            </w:r>
            <w:proofErr w:type="spellEnd"/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 xml:space="preserve"> deelgenomen en zo ja welke klasse?: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579CBA61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56AB1738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4A347084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 xml:space="preserve">Wanneer speelde u uw laatste </w:t>
            </w:r>
            <w:proofErr w:type="spellStart"/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officiele</w:t>
            </w:r>
            <w:proofErr w:type="spellEnd"/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 xml:space="preserve"> wedstrijd?: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58CD4A60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528978F9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7CA6B115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Indien bekend, welk team meld u zich voor aan?: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21E4687E" w14:textId="5D9F6F3F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63C1F8F2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7EF2C211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Pasfoto: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420C0FAB" w14:textId="287E10F5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6C4EA2" w:rsidRPr="006C4EA2" w14:paraId="5A956687" w14:textId="77777777" w:rsidTr="00E71DE8">
        <w:trPr>
          <w:tblCellSpacing w:w="15" w:type="dxa"/>
        </w:trPr>
        <w:tc>
          <w:tcPr>
            <w:tcW w:w="0" w:type="auto"/>
            <w:gridSpan w:val="2"/>
            <w:shd w:val="clear" w:color="auto" w:fill="393E40"/>
            <w:vAlign w:val="center"/>
          </w:tcPr>
          <w:p w14:paraId="23785659" w14:textId="075D44E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</w:tr>
      <w:tr w:rsidR="009066DB" w:rsidRPr="006C4EA2" w14:paraId="6706CDC6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308B2CD9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Naam rekeninghouder: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66445892" w14:textId="2028F762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3085FACA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0B1124FC" w14:textId="77777777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Rekeningnummer (IBAN):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2BC49B49" w14:textId="5EA73D8C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9066DB" w:rsidRPr="006C4EA2" w14:paraId="01CFC7AC" w14:textId="77777777" w:rsidTr="00E71DE8">
        <w:trPr>
          <w:tblCellSpacing w:w="15" w:type="dxa"/>
        </w:trPr>
        <w:tc>
          <w:tcPr>
            <w:tcW w:w="6613" w:type="dxa"/>
            <w:shd w:val="clear" w:color="auto" w:fill="FFFFFF"/>
            <w:vAlign w:val="center"/>
            <w:hideMark/>
          </w:tcPr>
          <w:p w14:paraId="1EF2E4DC" w14:textId="20142BF1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C4EA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>Betaling akkoord</w:t>
            </w:r>
            <w:r w:rsidR="00E71DE8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71DE8" w:rsidRPr="00E71DE8">
              <w:rPr>
                <w:rFonts w:ascii="Helvetica" w:hAnsi="Helvetica" w:cs="Helvetica"/>
                <w:color w:val="222222"/>
                <w:sz w:val="20"/>
                <w:szCs w:val="20"/>
              </w:rPr>
              <w:t>(d</w:t>
            </w:r>
            <w:r w:rsidR="00E71DE8" w:rsidRPr="006C4EA2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oor het </w:t>
            </w:r>
            <w:r w:rsidR="00E71DE8">
              <w:rPr>
                <w:rFonts w:ascii="Helvetica" w:hAnsi="Helvetica" w:cs="Helvetica"/>
                <w:color w:val="222222"/>
                <w:sz w:val="20"/>
                <w:szCs w:val="20"/>
              </w:rPr>
              <w:t>plaats</w:t>
            </w:r>
            <w:r w:rsidR="00E71DE8" w:rsidRPr="006C4EA2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en van </w:t>
            </w:r>
            <w:r w:rsidR="00E71DE8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uw handtekening </w:t>
            </w:r>
            <w:r w:rsidR="00E71DE8" w:rsidRPr="006C4EA2">
              <w:rPr>
                <w:rFonts w:ascii="Helvetica" w:hAnsi="Helvetica" w:cs="Helvetica"/>
                <w:color w:val="222222"/>
                <w:sz w:val="20"/>
                <w:szCs w:val="20"/>
              </w:rPr>
              <w:t>geeft u toestemming voor automatische incasso</w:t>
            </w:r>
            <w:r w:rsidR="00E71DE8">
              <w:rPr>
                <w:rFonts w:ascii="Helvetica" w:hAnsi="Helvetica" w:cs="Helvetica"/>
                <w:color w:val="222222"/>
                <w:sz w:val="20"/>
                <w:szCs w:val="20"/>
              </w:rPr>
              <w:t>)</w:t>
            </w:r>
            <w:r w:rsidR="00E71DE8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 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67429EB7" w14:textId="1AB205A3" w:rsidR="006C4EA2" w:rsidRPr="006C4EA2" w:rsidRDefault="006C4EA2" w:rsidP="006C4EA2">
            <w:pPr>
              <w:spacing w:line="240" w:lineRule="auto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14:paraId="7EBCF474" w14:textId="77777777" w:rsidR="00CF1C58" w:rsidRPr="00C45271" w:rsidRDefault="00CF1C58" w:rsidP="00A347CE">
      <w:pPr>
        <w:pStyle w:val="BasistekstIKNL"/>
        <w:rPr>
          <w:sz w:val="20"/>
          <w:szCs w:val="20"/>
        </w:rPr>
      </w:pPr>
    </w:p>
    <w:sectPr w:rsidR="00CF1C58" w:rsidRPr="00C45271" w:rsidSect="001270C5">
      <w:pgSz w:w="11906" w:h="16838" w:code="9"/>
      <w:pgMar w:top="1304" w:right="1304" w:bottom="964" w:left="130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6958" w14:textId="77777777" w:rsidR="006C4EA2" w:rsidRPr="00206899" w:rsidRDefault="006C4EA2" w:rsidP="00206899">
      <w:pPr>
        <w:pStyle w:val="Voettekst"/>
      </w:pPr>
    </w:p>
  </w:endnote>
  <w:endnote w:type="continuationSeparator" w:id="0">
    <w:p w14:paraId="53EEA087" w14:textId="77777777" w:rsidR="006C4EA2" w:rsidRPr="00206899" w:rsidRDefault="006C4EA2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0200" w14:textId="77777777" w:rsidR="006C4EA2" w:rsidRPr="00206899" w:rsidRDefault="006C4EA2" w:rsidP="00206899">
      <w:pPr>
        <w:pStyle w:val="Voettekst"/>
      </w:pPr>
    </w:p>
  </w:footnote>
  <w:footnote w:type="continuationSeparator" w:id="0">
    <w:p w14:paraId="5F52622E" w14:textId="77777777" w:rsidR="006C4EA2" w:rsidRPr="00206899" w:rsidRDefault="006C4EA2" w:rsidP="00206899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A2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13D92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4EA2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66DB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9F303E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45271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1DE8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2E494DD"/>
  <w15:chartTrackingRefBased/>
  <w15:docId w15:val="{33396057-E5CD-4B0F-BA71-AED59F3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uiPriority w:val="99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2401-987C-4C8C-AA48-A88CDE7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Aa</dc:creator>
  <cp:keywords/>
  <dc:description/>
  <cp:lastModifiedBy>Maaike van der Aa</cp:lastModifiedBy>
  <cp:revision>4</cp:revision>
  <cp:lastPrinted>2012-02-21T16:23:00Z</cp:lastPrinted>
  <dcterms:created xsi:type="dcterms:W3CDTF">2022-09-14T08:51:00Z</dcterms:created>
  <dcterms:modified xsi:type="dcterms:W3CDTF">2022-09-14T08:53:00Z</dcterms:modified>
</cp:coreProperties>
</file>